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91" w:rsidRPr="00FF0E8A" w:rsidRDefault="00FF0E8A" w:rsidP="00643A94">
      <w:pPr>
        <w:pStyle w:val="SenderAddress"/>
      </w:pPr>
      <w:bookmarkStart w:id="0" w:name="_GoBack"/>
      <w:bookmarkEnd w:id="0"/>
      <w:r>
        <w:t>Your Address</w:t>
      </w:r>
    </w:p>
    <w:p w:rsidR="00FD5F91" w:rsidRPr="00FF0E8A" w:rsidRDefault="00FF0E8A" w:rsidP="00643A94">
      <w:pPr>
        <w:pStyle w:val="SenderAddress"/>
      </w:pPr>
      <w:r>
        <w:t>City, State Zip Code</w:t>
      </w:r>
    </w:p>
    <w:p w:rsidR="00BD0BBB" w:rsidRPr="00FF0E8A" w:rsidRDefault="00FF0E8A" w:rsidP="00BD0BBB">
      <w:pPr>
        <w:pStyle w:val="Date"/>
      </w:pPr>
      <w:r>
        <w:t>Date</w:t>
      </w:r>
    </w:p>
    <w:p w:rsidR="00FD5F91" w:rsidRDefault="002B00CB" w:rsidP="00FD5F91">
      <w:pPr>
        <w:pStyle w:val="RecipientAddress"/>
      </w:pPr>
      <w:r>
        <w:t>Contact’s Name</w:t>
      </w:r>
    </w:p>
    <w:p w:rsidR="002B00CB" w:rsidRDefault="002B00CB" w:rsidP="00FD5F91">
      <w:pPr>
        <w:pStyle w:val="RecipientAddress"/>
      </w:pPr>
      <w:r>
        <w:t>Title</w:t>
      </w:r>
    </w:p>
    <w:p w:rsidR="002B00CB" w:rsidRDefault="002B00CB" w:rsidP="00FD5F91">
      <w:pPr>
        <w:pStyle w:val="RecipientAddress"/>
      </w:pPr>
      <w:r>
        <w:t>Company Name</w:t>
      </w:r>
    </w:p>
    <w:p w:rsidR="002B00CB" w:rsidRDefault="002B00CB" w:rsidP="00FD5F91">
      <w:pPr>
        <w:pStyle w:val="RecipientAddress"/>
      </w:pPr>
      <w:r>
        <w:t>Address</w:t>
      </w:r>
    </w:p>
    <w:p w:rsidR="002B00CB" w:rsidRPr="00FF0E8A" w:rsidRDefault="002B00CB" w:rsidP="00FD5F91">
      <w:pPr>
        <w:pStyle w:val="RecipientAddress"/>
      </w:pPr>
      <w:r>
        <w:t>City, State Zip Code</w:t>
      </w:r>
    </w:p>
    <w:p w:rsidR="00D27A70" w:rsidRPr="00FF0E8A" w:rsidRDefault="00D27A70" w:rsidP="00852CDA">
      <w:pPr>
        <w:pStyle w:val="Salutation"/>
      </w:pPr>
      <w:r w:rsidRPr="00FF0E8A">
        <w:t>Dear</w:t>
      </w:r>
      <w:r w:rsidR="00FF0E8A">
        <w:t xml:space="preserve"> Mr</w:t>
      </w:r>
      <w:r w:rsidR="008F5E84">
        <w:t>.</w:t>
      </w:r>
      <w:r w:rsidR="002B00CB">
        <w:t>/Ms. (Contact’s Last Name):</w:t>
      </w:r>
    </w:p>
    <w:p w:rsidR="00564B6B" w:rsidRPr="00FF0E8A" w:rsidRDefault="002B00CB" w:rsidP="00344AED">
      <w:pPr>
        <w:pStyle w:val="BodyText"/>
      </w:pPr>
      <w:r>
        <w:t xml:space="preserve">Get the employer’s attention in the opening paragraph and arouse interest in you. When indicating your reason for writing the letter, indicate where you received information about the vacancy or position. </w:t>
      </w:r>
    </w:p>
    <w:p w:rsidR="00564B6B" w:rsidRPr="00FF0E8A" w:rsidRDefault="002B00CB" w:rsidP="00344AED">
      <w:pPr>
        <w:pStyle w:val="BodyText"/>
      </w:pPr>
      <w:r>
        <w:t xml:space="preserve">In your middle paragraphs, give details of your background that will show the reader why you should be considered as a candidate. Create desire on the part of the reader. </w:t>
      </w:r>
    </w:p>
    <w:p w:rsidR="00564B6B" w:rsidRDefault="002B00CB" w:rsidP="00344AED">
      <w:pPr>
        <w:pStyle w:val="BodyText"/>
      </w:pPr>
      <w:r>
        <w:t xml:space="preserve">Refer the reader to your general qualifications on your enclosed resume or other materials. Use as much space as needed to tell your story, but keep it brief and to the point. </w:t>
      </w:r>
    </w:p>
    <w:p w:rsidR="002B00CB" w:rsidRDefault="002B00CB" w:rsidP="00344AED">
      <w:pPr>
        <w:pStyle w:val="BodyText"/>
      </w:pPr>
      <w:r>
        <w:t xml:space="preserve">In your closing paragraph, ask for action. Ask for an appointment suggesting a time when you will be available. A positive request is harder to ignore than vague hope. </w:t>
      </w:r>
    </w:p>
    <w:p w:rsidR="00FD5F91" w:rsidRDefault="00D27A70" w:rsidP="000701E2">
      <w:r w:rsidRPr="00FF0E8A">
        <w:t>Sincerely,</w:t>
      </w:r>
    </w:p>
    <w:p w:rsidR="000701E2" w:rsidRDefault="000701E2" w:rsidP="000701E2"/>
    <w:p w:rsidR="000701E2" w:rsidRDefault="000701E2" w:rsidP="000701E2">
      <w:r>
        <w:t>Your Handwritten Signature</w:t>
      </w:r>
    </w:p>
    <w:p w:rsidR="000701E2" w:rsidRDefault="000701E2" w:rsidP="000701E2"/>
    <w:p w:rsidR="00FF0E8A" w:rsidRDefault="00FF0E8A" w:rsidP="000701E2">
      <w:r>
        <w:t>Your typed name</w:t>
      </w:r>
    </w:p>
    <w:p w:rsidR="00FF0E8A" w:rsidRDefault="00FF0E8A" w:rsidP="00FF0E8A">
      <w:pPr>
        <w:pStyle w:val="Signature"/>
      </w:pPr>
    </w:p>
    <w:p w:rsidR="00FF0E8A" w:rsidRDefault="00FF0E8A" w:rsidP="00FF0E8A">
      <w:pPr>
        <w:pStyle w:val="Signature"/>
      </w:pPr>
      <w:r>
        <w:t>Enclosure</w:t>
      </w:r>
    </w:p>
    <w:p w:rsidR="00FF0E8A" w:rsidRDefault="00171194" w:rsidP="00FF0E8A">
      <w:pPr>
        <w:pStyle w:val="Signature"/>
      </w:pPr>
      <w:r>
        <w:rPr>
          <w:noProof/>
        </w:rPr>
        <mc:AlternateContent>
          <mc:Choice Requires="wps">
            <w:drawing>
              <wp:anchor distT="0" distB="0" distL="114300" distR="457200" simplePos="0" relativeHeight="251660288" behindDoc="0" locked="0" layoutInCell="0" allowOverlap="1">
                <wp:simplePos x="0" y="0"/>
                <wp:positionH relativeFrom="margin">
                  <wp:posOffset>3146425</wp:posOffset>
                </wp:positionH>
                <wp:positionV relativeFrom="margin">
                  <wp:posOffset>6112510</wp:posOffset>
                </wp:positionV>
                <wp:extent cx="1942465" cy="2863215"/>
                <wp:effectExtent l="9525" t="84455" r="89535" b="1143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42465" cy="2863215"/>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FF0E8A" w:rsidRPr="00D310AA" w:rsidRDefault="00BD6FA2" w:rsidP="00BD6FA2">
                            <w:pPr>
                              <w:rPr>
                                <w:b/>
                                <w:i/>
                                <w:iCs/>
                                <w:sz w:val="18"/>
                              </w:rPr>
                            </w:pPr>
                            <w:r w:rsidRPr="00D310AA">
                              <w:rPr>
                                <w:b/>
                                <w:i/>
                                <w:iCs/>
                                <w:sz w:val="18"/>
                              </w:rPr>
                              <w:t>Cover Letter Tips:</w:t>
                            </w:r>
                          </w:p>
                          <w:p w:rsidR="00BD6FA2" w:rsidRPr="00D310AA" w:rsidRDefault="00BD6FA2" w:rsidP="00BD6FA2">
                            <w:pPr>
                              <w:numPr>
                                <w:ilvl w:val="0"/>
                                <w:numId w:val="11"/>
                              </w:numPr>
                              <w:ind w:left="360"/>
                              <w:rPr>
                                <w:b/>
                                <w:i/>
                                <w:iCs/>
                                <w:sz w:val="18"/>
                              </w:rPr>
                            </w:pPr>
                            <w:r w:rsidRPr="00D310AA">
                              <w:rPr>
                                <w:i/>
                                <w:iCs/>
                                <w:sz w:val="18"/>
                              </w:rPr>
                              <w:t>Always enclose a cover letter when you mail your resume</w:t>
                            </w:r>
                          </w:p>
                          <w:p w:rsidR="00BD6FA2" w:rsidRPr="00D310AA" w:rsidRDefault="00BD6FA2" w:rsidP="00BD6FA2">
                            <w:pPr>
                              <w:numPr>
                                <w:ilvl w:val="0"/>
                                <w:numId w:val="11"/>
                              </w:numPr>
                              <w:ind w:left="360"/>
                              <w:rPr>
                                <w:b/>
                                <w:i/>
                                <w:iCs/>
                                <w:sz w:val="18"/>
                              </w:rPr>
                            </w:pPr>
                            <w:r w:rsidRPr="00D310AA">
                              <w:rPr>
                                <w:i/>
                                <w:iCs/>
                                <w:sz w:val="18"/>
                              </w:rPr>
                              <w:t>Your cover letter should be brief-no more than one page in length</w:t>
                            </w:r>
                          </w:p>
                          <w:p w:rsidR="00BD6FA2" w:rsidRPr="00D310AA" w:rsidRDefault="000701E2" w:rsidP="00BD6FA2">
                            <w:pPr>
                              <w:numPr>
                                <w:ilvl w:val="0"/>
                                <w:numId w:val="11"/>
                              </w:numPr>
                              <w:ind w:left="360"/>
                              <w:rPr>
                                <w:b/>
                                <w:i/>
                                <w:iCs/>
                                <w:sz w:val="18"/>
                              </w:rPr>
                            </w:pPr>
                            <w:r w:rsidRPr="00D310AA">
                              <w:rPr>
                                <w:i/>
                                <w:iCs/>
                                <w:sz w:val="18"/>
                              </w:rPr>
                              <w:t>Cover letters should be individually typed and signed and should follow standard formatting for business letters, such as the sample that appears on this page</w:t>
                            </w:r>
                          </w:p>
                          <w:p w:rsidR="000701E2" w:rsidRPr="00D310AA" w:rsidRDefault="000701E2" w:rsidP="00BD6FA2">
                            <w:pPr>
                              <w:numPr>
                                <w:ilvl w:val="0"/>
                                <w:numId w:val="11"/>
                              </w:numPr>
                              <w:ind w:left="360"/>
                              <w:rPr>
                                <w:b/>
                                <w:i/>
                                <w:iCs/>
                                <w:sz w:val="18"/>
                              </w:rPr>
                            </w:pPr>
                            <w:r w:rsidRPr="00D310AA">
                              <w:rPr>
                                <w:i/>
                                <w:iCs/>
                                <w:sz w:val="18"/>
                              </w:rPr>
                              <w:t>Proofread your letter carefully for typographical and grammatical errors</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247.75pt;margin-top:481.3pt;width:152.95pt;height:225.45pt;rotation:90;z-index:25166028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" o:allowincell="f" adj="2346" fillcolor="#4f81bd" strokecolor="#4f81bd" strokeweight="1pt">
                <v:shadow on="t" type="double" opacity=".5" color2="shadow add(102)" offset="3pt,-3pt" offset2="6pt,-6pt"/>
                <v:textbox inset="18pt,18pt,,18pt">
                  <w:txbxContent>
                    <w:p w:rsidR="00FF0E8A" w:rsidRPr="00D310AA" w:rsidRDefault="00BD6FA2" w:rsidP="00BD6FA2">
                      <w:pPr>
                        <w:rPr>
                          <w:b/>
                          <w:i/>
                          <w:iCs/>
                          <w:sz w:val="18"/>
                        </w:rPr>
                      </w:pPr>
                      <w:r w:rsidRPr="00D310AA">
                        <w:rPr>
                          <w:b/>
                          <w:i/>
                          <w:iCs/>
                          <w:sz w:val="18"/>
                        </w:rPr>
                        <w:t>Cover Letter Tips:</w:t>
                      </w:r>
                    </w:p>
                    <w:p w:rsidR="00BD6FA2" w:rsidRPr="00D310AA" w:rsidRDefault="00BD6FA2" w:rsidP="00BD6FA2">
                      <w:pPr>
                        <w:numPr>
                          <w:ilvl w:val="0"/>
                          <w:numId w:val="11"/>
                        </w:numPr>
                        <w:ind w:left="360"/>
                        <w:rPr>
                          <w:b/>
                          <w:i/>
                          <w:iCs/>
                          <w:sz w:val="18"/>
                        </w:rPr>
                      </w:pPr>
                      <w:r w:rsidRPr="00D310AA">
                        <w:rPr>
                          <w:i/>
                          <w:iCs/>
                          <w:sz w:val="18"/>
                        </w:rPr>
                        <w:t>Always enclose a cover letter when you mail your resume</w:t>
                      </w:r>
                    </w:p>
                    <w:p w:rsidR="00BD6FA2" w:rsidRPr="00D310AA" w:rsidRDefault="00BD6FA2" w:rsidP="00BD6FA2">
                      <w:pPr>
                        <w:numPr>
                          <w:ilvl w:val="0"/>
                          <w:numId w:val="11"/>
                        </w:numPr>
                        <w:ind w:left="360"/>
                        <w:rPr>
                          <w:b/>
                          <w:i/>
                          <w:iCs/>
                          <w:sz w:val="18"/>
                        </w:rPr>
                      </w:pPr>
                      <w:r w:rsidRPr="00D310AA">
                        <w:rPr>
                          <w:i/>
                          <w:iCs/>
                          <w:sz w:val="18"/>
                        </w:rPr>
                        <w:t>Your cover letter should be brief-no more than one page in length</w:t>
                      </w:r>
                    </w:p>
                    <w:p w:rsidR="00BD6FA2" w:rsidRPr="00D310AA" w:rsidRDefault="000701E2" w:rsidP="00BD6FA2">
                      <w:pPr>
                        <w:numPr>
                          <w:ilvl w:val="0"/>
                          <w:numId w:val="11"/>
                        </w:numPr>
                        <w:ind w:left="360"/>
                        <w:rPr>
                          <w:b/>
                          <w:i/>
                          <w:iCs/>
                          <w:sz w:val="18"/>
                        </w:rPr>
                      </w:pPr>
                      <w:r w:rsidRPr="00D310AA">
                        <w:rPr>
                          <w:i/>
                          <w:iCs/>
                          <w:sz w:val="18"/>
                        </w:rPr>
                        <w:t>Cover letters should be individually typed and signed and should follow standard formatting for business letters, such as the sample that appears on this page</w:t>
                      </w:r>
                    </w:p>
                    <w:p w:rsidR="000701E2" w:rsidRPr="00D310AA" w:rsidRDefault="000701E2" w:rsidP="00BD6FA2">
                      <w:pPr>
                        <w:numPr>
                          <w:ilvl w:val="0"/>
                          <w:numId w:val="11"/>
                        </w:numPr>
                        <w:ind w:left="360"/>
                        <w:rPr>
                          <w:b/>
                          <w:i/>
                          <w:iCs/>
                          <w:sz w:val="18"/>
                        </w:rPr>
                      </w:pPr>
                      <w:r w:rsidRPr="00D310AA">
                        <w:rPr>
                          <w:i/>
                          <w:iCs/>
                          <w:sz w:val="18"/>
                        </w:rPr>
                        <w:t>Proofread your letter carefully for typographical and grammatical errors</w:t>
                      </w:r>
                    </w:p>
                  </w:txbxContent>
                </v:textbox>
                <w10:wrap type="square" anchorx="margin" anchory="margin"/>
              </v:shape>
            </w:pict>
          </mc:Fallback>
        </mc:AlternateContent>
      </w:r>
    </w:p>
    <w:p w:rsidR="00FF0E8A" w:rsidRPr="00FF0E8A" w:rsidRDefault="00FF0E8A" w:rsidP="00FF0E8A">
      <w:pPr>
        <w:pStyle w:val="Signature"/>
        <w:jc w:val="right"/>
      </w:pPr>
    </w:p>
    <w:p w:rsidR="00564B6B" w:rsidRPr="00FF0E8A" w:rsidRDefault="00564B6B" w:rsidP="00564B6B">
      <w:pPr>
        <w:rPr>
          <w:sz w:val="16"/>
        </w:rPr>
      </w:pPr>
    </w:p>
    <w:sectPr w:rsidR="00564B6B" w:rsidRPr="00FF0E8A" w:rsidSect="00AA6296">
      <w:headerReference w:type="even" r:id="rId8"/>
      <w:headerReference w:type="default" r:id="rId9"/>
      <w:headerReference w:type="first" r:id="rId10"/>
      <w:pgSz w:w="12240" w:h="15840" w:code="1"/>
      <w:pgMar w:top="60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8B" w:rsidRDefault="00CA608B">
      <w:r>
        <w:separator/>
      </w:r>
    </w:p>
  </w:endnote>
  <w:endnote w:type="continuationSeparator" w:id="0">
    <w:p w:rsidR="00CA608B" w:rsidRDefault="00CA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8B" w:rsidRDefault="00CA608B">
      <w:r>
        <w:separator/>
      </w:r>
    </w:p>
  </w:footnote>
  <w:footnote w:type="continuationSeparator" w:id="0">
    <w:p w:rsidR="00CA608B" w:rsidRDefault="00CA6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96" w:rsidRDefault="00CA60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7501" o:spid="_x0000_s2050" type="#_x0000_t136" style="position:absolute;margin-left:0;margin-top:0;width:456.8pt;height:152.25pt;rotation:315;z-index:-251654144;mso-position-horizontal:center;mso-position-horizontal-relative:margin;mso-position-vertical:center;mso-position-vertical-relative:margin" o:allowincell="f" fillcolor="silver" stroked="f">
          <v:fill opacity=".5"/>
          <v:textpath style="font-family:&quot;Times New Roman&quot;;font-size:1pt" string="MOD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1B" w:rsidRPr="000B7DA8" w:rsidRDefault="00CA608B" w:rsidP="000B7D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7502" o:spid="_x0000_s2051" type="#_x0000_t136" style="position:absolute;margin-left:0;margin-top:0;width:456.8pt;height:152.25pt;rotation:315;z-index:-251652096;mso-position-horizontal:center;mso-position-horizontal-relative:margin;mso-position-vertical:center;mso-position-vertical-relative:margin" o:allowincell="f" fillcolor="silver" stroked="f">
          <v:fill opacity=".5"/>
          <v:textpath style="font-family:&quot;Times New Roman&quot;;font-size:1pt" string="MODEL"/>
          <w10:wrap anchorx="margin" anchory="margin"/>
        </v:shape>
      </w:pict>
    </w:r>
    <w:r w:rsidR="0056663A" w:rsidRPr="000B7DA8">
      <w:fldChar w:fldCharType="begin"/>
    </w:r>
    <w:r w:rsidR="002F341B" w:rsidRPr="000B7DA8">
      <w:instrText>MACROBUTTON DoFieldClick [Recipient Name]</w:instrText>
    </w:r>
    <w:r w:rsidR="0056663A" w:rsidRPr="000B7DA8">
      <w:fldChar w:fldCharType="end"/>
    </w:r>
    <w:r w:rsidR="002F341B">
      <w:br/>
    </w:r>
    <w:r>
      <w:fldChar w:fldCharType="begin"/>
    </w:r>
    <w:r>
      <w:instrText>CREATEDATE  \@ "MMMM d, yyyy"  \* MERGEFORMAT</w:instrText>
    </w:r>
    <w:r>
      <w:fldChar w:fldCharType="separate"/>
    </w:r>
    <w:r w:rsidR="00DC080D">
      <w:rPr>
        <w:noProof/>
      </w:rPr>
      <w:t>March 8, 2012</w:t>
    </w:r>
    <w:r>
      <w:rPr>
        <w:noProof/>
      </w:rPr>
      <w:fldChar w:fldCharType="end"/>
    </w:r>
    <w:r w:rsidR="002F341B">
      <w:br/>
      <w:t xml:space="preserve">Page </w:t>
    </w:r>
    <w:r w:rsidR="0056663A" w:rsidRPr="000B7DA8">
      <w:rPr>
        <w:rStyle w:val="PageNumber"/>
      </w:rPr>
      <w:fldChar w:fldCharType="begin"/>
    </w:r>
    <w:r w:rsidR="002F341B" w:rsidRPr="000B7DA8">
      <w:rPr>
        <w:rStyle w:val="PageNumber"/>
      </w:rPr>
      <w:instrText>PAGE</w:instrText>
    </w:r>
    <w:r w:rsidR="0056663A" w:rsidRPr="000B7DA8">
      <w:rPr>
        <w:rStyle w:val="PageNumber"/>
      </w:rPr>
      <w:fldChar w:fldCharType="separate"/>
    </w:r>
    <w:r w:rsidR="002F341B">
      <w:rPr>
        <w:rStyle w:val="PageNumber"/>
        <w:noProof/>
      </w:rPr>
      <w:t>2</w:t>
    </w:r>
    <w:r w:rsidR="0056663A" w:rsidRPr="000B7DA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296" w:rsidRDefault="00AA6296" w:rsidP="00AA6296">
    <w:pPr>
      <w:pStyle w:val="Header"/>
      <w:pBdr>
        <w:bottom w:val="single" w:sz="4" w:space="1" w:color="auto"/>
      </w:pBdr>
      <w:spacing w:after="0"/>
      <w:jc w:val="center"/>
    </w:pPr>
    <w:r>
      <w:t>APPLICATION LETTER</w:t>
    </w:r>
  </w:p>
  <w:p w:rsidR="00AA6296" w:rsidRDefault="00CA60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7500" o:spid="_x0000_s2049" type="#_x0000_t136" style="position:absolute;margin-left:0;margin-top:0;width:456.8pt;height:152.25pt;rotation:315;z-index:-251656192;mso-position-horizontal:center;mso-position-horizontal-relative:margin;mso-position-vertical:center;mso-position-vertical-relative:margin" o:allowincell="f" fillcolor="silver" stroked="f">
          <v:fill opacity=".5"/>
          <v:textpath style="font-family:&quot;Times New Roman&quot;;font-size:1pt" string="MOD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24F87A1B"/>
    <w:multiLevelType w:val="hybridMultilevel"/>
    <w:tmpl w:val="581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A2"/>
    <w:rsid w:val="000701E2"/>
    <w:rsid w:val="000B7DA8"/>
    <w:rsid w:val="000F2F1D"/>
    <w:rsid w:val="001345D6"/>
    <w:rsid w:val="0013733D"/>
    <w:rsid w:val="00165240"/>
    <w:rsid w:val="00171194"/>
    <w:rsid w:val="001B0EB0"/>
    <w:rsid w:val="001C39C4"/>
    <w:rsid w:val="001C3B37"/>
    <w:rsid w:val="001D185A"/>
    <w:rsid w:val="001D4738"/>
    <w:rsid w:val="00204EBD"/>
    <w:rsid w:val="0021430B"/>
    <w:rsid w:val="00255735"/>
    <w:rsid w:val="00272AE7"/>
    <w:rsid w:val="002B00CB"/>
    <w:rsid w:val="002F341B"/>
    <w:rsid w:val="00333A3F"/>
    <w:rsid w:val="00344AED"/>
    <w:rsid w:val="003A65CF"/>
    <w:rsid w:val="003D207A"/>
    <w:rsid w:val="004029BF"/>
    <w:rsid w:val="00452DEA"/>
    <w:rsid w:val="004B5B67"/>
    <w:rsid w:val="00517A98"/>
    <w:rsid w:val="00530AAD"/>
    <w:rsid w:val="00564B6B"/>
    <w:rsid w:val="0056663A"/>
    <w:rsid w:val="0057549A"/>
    <w:rsid w:val="00575B10"/>
    <w:rsid w:val="005B2344"/>
    <w:rsid w:val="005F4F00"/>
    <w:rsid w:val="0061751D"/>
    <w:rsid w:val="006308D8"/>
    <w:rsid w:val="00643A94"/>
    <w:rsid w:val="00650B2F"/>
    <w:rsid w:val="006F02C2"/>
    <w:rsid w:val="007334AD"/>
    <w:rsid w:val="007347D7"/>
    <w:rsid w:val="00744147"/>
    <w:rsid w:val="00767097"/>
    <w:rsid w:val="007834BF"/>
    <w:rsid w:val="007C2960"/>
    <w:rsid w:val="007D03C5"/>
    <w:rsid w:val="007F303E"/>
    <w:rsid w:val="00852CDA"/>
    <w:rsid w:val="008608B1"/>
    <w:rsid w:val="00876FF3"/>
    <w:rsid w:val="008C0A78"/>
    <w:rsid w:val="008F5E84"/>
    <w:rsid w:val="0090229A"/>
    <w:rsid w:val="009321DF"/>
    <w:rsid w:val="00956F81"/>
    <w:rsid w:val="00981E11"/>
    <w:rsid w:val="009A462A"/>
    <w:rsid w:val="009F2F6E"/>
    <w:rsid w:val="009F34DD"/>
    <w:rsid w:val="00A46190"/>
    <w:rsid w:val="00AA6296"/>
    <w:rsid w:val="00AE27A5"/>
    <w:rsid w:val="00B26817"/>
    <w:rsid w:val="00B76823"/>
    <w:rsid w:val="00BD0BBB"/>
    <w:rsid w:val="00BD3676"/>
    <w:rsid w:val="00BD6FA2"/>
    <w:rsid w:val="00C833FF"/>
    <w:rsid w:val="00CA608B"/>
    <w:rsid w:val="00CC2ADC"/>
    <w:rsid w:val="00CE2C65"/>
    <w:rsid w:val="00CF13D7"/>
    <w:rsid w:val="00D12684"/>
    <w:rsid w:val="00D27A70"/>
    <w:rsid w:val="00D310AA"/>
    <w:rsid w:val="00DC080D"/>
    <w:rsid w:val="00E863A0"/>
    <w:rsid w:val="00EA5EAF"/>
    <w:rsid w:val="00F07C74"/>
    <w:rsid w:val="00F826C2"/>
    <w:rsid w:val="00FD0588"/>
    <w:rsid w:val="00FD5F91"/>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7DD11482-A11D-40B6-B0CA-ED462AF2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character" w:styleId="PlaceholderText">
    <w:name w:val="Placeholder Text"/>
    <w:basedOn w:val="DefaultParagraphFont"/>
    <w:uiPriority w:val="99"/>
    <w:semiHidden/>
    <w:rsid w:val="00AA6296"/>
    <w:rPr>
      <w:color w:val="808080"/>
    </w:rPr>
  </w:style>
  <w:style w:type="character" w:customStyle="1" w:styleId="HeaderChar">
    <w:name w:val="Header Char"/>
    <w:basedOn w:val="DefaultParagraphFont"/>
    <w:link w:val="Header"/>
    <w:uiPriority w:val="99"/>
    <w:rsid w:val="00AA62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eer%20Services\Application%20Data\Microsoft\Templates\Thank%20you%20for%20helping%20to%20build%20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FAAFC-EE80-46CA-8308-DAC0E0BB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Thank you for helping to build business</Template>
  <TotalTime>0</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APPLICATION LETTER</vt:lpstr>
    </vt:vector>
  </TitlesOfParts>
  <Manager/>
  <Company>McGraw-Hill</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LETTER</dc:title>
  <dc:subject/>
  <dc:creator>Career Services</dc:creator>
  <cp:keywords/>
  <dc:description/>
  <cp:lastModifiedBy>Tamara Montgomery</cp:lastModifiedBy>
  <cp:revision>2</cp:revision>
  <cp:lastPrinted>2002-01-24T23:21:00Z</cp:lastPrinted>
  <dcterms:created xsi:type="dcterms:W3CDTF">2015-02-09T14:49:00Z</dcterms:created>
  <dcterms:modified xsi:type="dcterms:W3CDTF">2015-02-09T14:49:00Z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TC010176671033</vt:lpwstr>
  </property>
</Properties>
</file>